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8"/>
        <w:gridCol w:w="2893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мене прокляв жахливим прокляттям в тому дні, коли я виходив до таборів,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2024-06-02T09:24:15Z</dcterms:modified>
</cp:coreProperties>
</file>