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34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вчиниш його невинним, бо ти розумний чоловік і знатимеш, що йому вчиниш, і в крові зведеш його старість до аду.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2024-06-02T06:03:30Z</dcterms:modified>
</cp:coreProperties>
</file>