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1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Семеї і засідлав свого осла і пішов до Ґета до Анхуса, щоб відшукати своїх рабів, і пішов Семеї і привів своїх рабів з Ґета.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2024-06-02T13:24:40Z</dcterms:modified>
</cp:coreProperties>
</file>