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2:55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2615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сповіщено Соломонові, кажучи, що: Семеї пішов з Єрусалиму до Ґета і повернув своїх рабів.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2024-05-20T15:16:48Z</dcterms:modified>
</cp:coreProperties>
</file>