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66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покликав Семея і сказав до нього: Чи не закляв я тебе Господом і засвідчив тобі кажучи: В тому дні, в якому вийдеш з Єрусалиму і підеш на право чи на ліво, знаючи знай, що смертю помреш?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2024-06-02T13:36:55Z</dcterms:modified>
</cp:coreProperties>
</file>