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0"/>
        <w:gridCol w:w="3189"/>
        <w:gridCol w:w="4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 це не зберіг ти господної клятви і заповіді, яку я тобі заповів?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2024-05-20T17:25:58Z</dcterms:modified>
</cp:coreProperties>
</file>