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4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Саломон був дуже розумний і мудрий, і Юда й Ізраїль були дуже численні наче пісок, що при морі, численністю, їли і пили і раділи.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2024-06-02T13:38:06Z</dcterms:modified>
</cp:coreProperties>
</file>