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6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був володарем в усіх царствах, і приносили дари і служили Соломонові всі дні його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2024-06-02T13:22:48Z</dcterms:modified>
</cp:coreProperties>
</file>