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4334"/>
        <w:gridCol w:w="3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Терми в пустині.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2024-05-20T16:38:49Z</dcterms:modified>
</cp:coreProperties>
</file>