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53"/>
        <w:gridCol w:w="6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їжа Соломона: Тридцять мір пшеничної муки і шістдесять мір розтертої муки, десять добірних телят і двадцять випасених волів і сто овець опріч оленів і серн і годованих добірних птахів.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2024-05-20T13:42:02Z</dcterms:modified>
</cp:coreProperties>
</file>