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7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 нього мир від усіх країн довкруг нього, і Юда й Ізраїль жив впевнено, кожний під своїм виноградником і під своєю фіґою, їдячи і пючи, від Дана і аж до Вирсавії всі дні Соломона.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2024-05-20T15:26:15Z</dcterms:modified>
</cp:coreProperties>
</file>