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03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володів всіма царствами від ріки і аж до землі чужинців (філистимлян) і аж до гір Єгипту.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2024-05-20T15:27:12Z</dcterms:modified>
</cp:coreProperties>
</file>