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3224"/>
        <w:gridCol w:w="4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Соломон син Давида царював над Ізраїлем і Юдою в Єрусалимі.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2024-05-20T14:12:25Z</dcterms:modified>
</cp:coreProperties>
</file>