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Obozowali więc jedni naprzeciw drugich przez siedem dni, a siódmego dnia wywiązała się bitwa i synowie Izraela pobili Aramejczyków, sto tysięcy* pieszych w jednym dniu.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oddziałów. Wg G L : sto dwadzieścia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2024-05-16T19:14:44Z</dcterms:modified>
</cp:coreProperties>
</file>