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Rozmawiałem z Jizreelczykiem Nabotem — wyznał Achab. — Prosiłem go: Odstąp mi swoją winnicę, a zapłacę ci za nią w srebrze, albo jeśli wolisz, dam ci w zamian inną winnicę. A on mi odpowiedział: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Bo rozmawiałem z Nabotem Jizreelitą i powiedziałem mu: Daj mi swoją winnicę za pieniądze albo — jeśli chcesz — dam ci za 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dam ci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Przeto żem mówił z Nabotem Jezreelitą, i rzekłem mu: Daj mi winnicę twoję za pieniądze, albo jeźli chcesz, dam ci winnicę za nię; ale on odpowiedział: Nie dam ci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jej: Mówiłem Nabotowi Jezraelczykowi i rzekłem mu: Daj mi winnicę twoję, wziąwszy pieniądze, abo jeślić się podoba, dam ci winnicę lepszą za nię. A on rzekł: Nie dam ci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odpowiedział: Bo rozmawiałem z Nabotem Jizreelitą. Powiedziałem mu: Sprzedaj mi twoją winnicę za pieniądze albo, jeśli chcesz, dam ci zamiast niej inną. A on powiedział: Nie dam tobie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Rozmawiałem z Nabotem Jezreelczykiem i rzekłem do niego: Odstąp mi swoją winnicę za pieniądze lub - jeśli wolisz - dam ci także w zamian winnicę. A on na to: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Zaproponowałem Nabotowi Jizreelicie: Daj mi swoją winnicę za pieniądze albo, jeśli chcesz, dam ci za nią inną winnicę. On jednak odpowiedział: Nie dam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jej: „Rozmawiałem z Nabotem z Jezreel i poprosiłem go: Sprzedaj mi twoją winnicę albo, jeśli wolisz, dam ci za nią inną. On jednak odrzekł: «Nie dam ci mojej winnicy!»”.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- Oto rozmawiałem z Nabotem Jizreelitą i powiedziałem mu: ”Odstąp mi twoją winnicę albo za pieniądze, albo, jeśli chcesz, dam ci [inną] winnicę zamiast niej”. I powiedział: ”Nie odstąpię ci mojej winnicy”.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цю годину вранці пішлю до тебе моїх рабів, і перешукаю твій дім і доми твоїх рабів і буде, що все, що миле буде їхнім очам, на що лиш покладуть свої руки, вони і візьмуть.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jej odpowiedział: Oto rozmawiałem z Jezreelczykiem Nabotem oraz mu powiedziałem: Odstąp mi swoją winnicę za pieniądze, albo jeśli wolisz, dam ci za nią inną winnicę; on jednak odpowiedział: Nie odstąpię ci mojej 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jej powiedział: ”Ponieważ zwróciłem się do Nabota Jizreelity i rzekłem do niego: ʼDaj że mi za pieniądze swoją winnicę. Albo – jeśli wolisz – dam ci za nią inną winnicęʼ. Lecz on powiedział: ʼNie dam ci mojej winnicyʼ”.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2024-05-09T11:12:03Z</dcterms:modified>
</cp:coreProperties>
</file>