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Duch,* stanął przed JAHWE i powiedział: Ja go zwiodę. A JAHWE go zapytał: Przez co?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stanął przed JAHWE i oznajmił: Ja go zwiodę! W jaki sposób? — zapytał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 i stanął przed JAHWE, mówiąc: Ja go zwiodę. JAHWE go zapytał: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wystąpił duch, i stanął przed Panem, mówiąc: Ja go zwiodę. A Pan mu rzekł: Przez cóż?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wystąpił i stanął przed JAHWE, i rzekł: Ja go zwiodę. Któremu rzekł JAHWE: Przez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pewien duch i stanąwszy przed Panem, powiedział: Ja go zwiodę. Wtedy Pan rzekł do niego: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 i stanął przed Panem, i rzekł: Ja go zwiodę. A Pan rzekł do niego: W jaki sposób?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pewien duch, stanął przed JAHWE i powiedział: Ja go skłonię. JAHWE zaś zapytał: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wystąpił pewien duch, stanął przed JAHWE i powiedział: «Ja go zwiodę!». JAHWE zapytał: «W jaki sposób?».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duch, stanął przed Jahwe i rzekł: ”Ja go zwiodę”. Jahwe zapytał go: ”W jaki sposób?”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дух і став перед Господом і сказав: Я його обманю. І сказав до нього Господь: Як?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wystąpiła pewna istota duchowa, stanęła przed WIEKUISTYM i powiedziała: Ja go skuszę. A WIEKUISTY ją zapytał: Czym?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wystąpił pewien duch i stanąwszy przed Jehową, powiedział: ʼJa go obałamucęʼ. Na to JAHWE rzekł do niego: ʼW jaki sposób?ʼ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2024-05-15T05:34:00Z</dcterms:modified>
</cp:coreProperties>
</file>