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Zwiedziesz, a też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Zwiedziesz, a też zdołasz, </w:t>
      </w:r>
      <w:r>
        <w:rPr>
          <w:rtl/>
        </w:rPr>
        <w:t>וְגַם־ ּתּוכָלּתְפַּתֶה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2024-05-15T04:06:59Z</dcterms:modified>
</cp:coreProperties>
</file>