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 Micheasza i zaprowadź go z powrotem do Amona, księcia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król Izraela: Zabierz stąd Micheasza! Zaprowadź go z powrotem do Amona, zarządcy miasta, i do Joasza,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powiedział: Weź Micheasza i zaprowadź go do Amona, namiestnika miasta, i do Joasza, syna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Weźmij Micheasza, a wiedź go do Amona, starosty miejskiego, i do Joasa, syna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Izraelski: Weźmicie Micheasza a niech mieszka u Amona, starosty miejskiego, i u Joasza, syna Amelech,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rozkazał: Weź Micheasza i każ go zaprowadzić do Amona, dowódcy miasta, i do syna królewskiego, Joasza,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rzekł: Zabierz Micheasza i zaprowadź go z powrotem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rozkazał: Weź Micheasza i zaprowadź go do Amona, dowódcy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rozkazał: „Zabierz Micheasza i zaprowadź go do Amona, dowódcy miasta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dał rozkaz: - Weź Mikajehu, zaprowadź go do Amona, namiestnika miasta, i do Joasza, syna królewskiego,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Ізраїля: Візьміть Міхею і поверніть його до Еміра володаря міста. І Йоасові синові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rzekł: Zabierz Michaję i zaprowadź go z powrotem do Amona, zarządcy miasta oraz do królewicza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”Weź Michajasza i zaprowadź go z powrotem do Amona, dowódcy miasta, i do Joasza, syna królewskiego.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2024-05-15T13:12:51Z</dcterms:modified>
</cp:coreProperties>
</file>