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król Izraela oraz Jehoszafat, król Judy, na Ramot Gileadzkie.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2024-05-15T14:57:07Z</dcterms:modified>
</cp:coreProperties>
</file>