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Jehoszafat* zaś, syn Asy, objął władzę nad Judą w czwartym roku** (panowania) Achaba,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Uwaga na różnice dat w źródłach greckich.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2024-05-15T02:38:28Z</dcterms:modified>
</cp:coreProperties>
</file>