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1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Jehoszafat zapytał: Czy nie ma tu jeszcze jakiegoś proroka JAHWE, abyśmy (też) jego zapytali?*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2024-05-15T16:42:45Z</dcterms:modified>
</cp:coreProperties>
</file>