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przyszły do króla dwie nierządne kobiety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stanęły przed królem dwie nierządne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kobiety, nierządnice,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przyszły dwie niewiasty wszetecznice do króla,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niewieście wszetecznice do króla, i stanęły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dwie nierządnice przyszły do króla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kobiety nierządne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nierządnice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nierządnice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przyszły do króla dwie kobiety lekkich obyczajów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одна жінка: (Послухай) мене, пане, я і ця жінка живемо в одному домі і породили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przyszły do króla dwie nierządne kobiety oraz stanęły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dwie kobiety, nierządnice, przyszły do króla i stanęły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2024-05-29T13:14:58Z</dcterms:modified>
</cp:coreProperties>
</file>