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tych kobiet powiedziała: Proszę, mój panie, ja i ta kobieta mieszkamy w jednym domu i przy niej, w domu, urodziłam (chłopca).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nich powiedziała: Wysłuchaj mnie, proszę, mój panie: Ja i ta kobieta mieszkamy w jednym domu. Tam, przy niej, w domu, urodziłam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powiedziała: Proszę cię, mój panie, ja i ta kobieta mieszkamy w jednym domu. Ja urodziłam przy niej w tym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jedna z onych niewiast: Proszę panie mój, ja i ta niewiasta mieszkamy w jednym domu, i porodziłam u niej w tymże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rzekła: Proszę, mój panie! Ja i ta niewiasta mieszkałyśmy w jednym domu i zległam u niej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powiedziała: Litości, panie mój! Ja i ta kobieta mieszkamy w jednym domu. Ja urodziłam, kiedy ona była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jedna z tych kobiet: Proszę, panie mój, ja i ta kobieta mieszkamy w jednym domu i porodziłam przy niej w tym samym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kobieta powiedziała: Błagam, mój panie! Ja i ta kobieta mieszkamy w tym samym domu. Gdy urodziłam, ona była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zabrała pierwsza z nich: „Litości, panie mój! Ja i ta właśnie kobieta mieszkamy w jednym domu. Gdy rodziłam, byłam sama z nią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[tych] kobiet rzekła: - Proszę cię, panie mój. Ja i ta kobieta mieszkamy w tym samym domu. Porodziłam u niej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третого дня після того, як я породила, і породила і ця жінка. І ми (були) разом, і немає нікого з нами за вийнятком нас двох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owych kobiet powiedziała: Błagam, mój panie! Ja i ta kobieta mieszkamy w jednym domu, więc u niej, w tym domu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 z tych kobiet powiedziała: ”Wybacz, mój panie, ja i ta kobieta mieszkamy w jednym domu, tak iż urodziłam przy niej w tym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2024-05-30T00:05:05Z</dcterms:modified>
</cp:coreProperties>
</file>