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 w środku nocy – gdy twoja służąca spała* – wzięła mojego syna od mojego boku i położyła na swoim łonie, a swojego martwego syna położyła na moim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zatem w środku nocy, gdy twoja służąca spała, wzięła mojego syna, który leżał u mojego boku, i położyła na swoim łonie, a swojego martwego syna wetknęła w moje objęcia.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o północy, wzięła mego syna od mego boku, gdy twoja służąca spała, i położyła go na swym łonie, a swego zmarłego syna położyła na 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 północy, wzięła syna mego odemnie, gdy służebnica twoja spała, i położyła go na łonie swojem, a syna swego umarłego położyła na łonie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 północy, wzięła syna mego od boku mnie, służebnice twojej, śpiącej, i położyła go na łonie swoim, a syna swego, który był umarł, położyła na łonie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pośród nocy wstała i zabrała mojego syna od mego boku, kiedy twoja służebnica spała, i przyłożyła go do swoich piersi, położywszy przy mnie swego zmarłego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w nocy i zabrała mojego syna leżącego u mojego boku, podczas gdy służebnica twoja spała, i położyła go obok siebie, a swojego zmarłego chłopczyka położyła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w środku nocy, wzięła mojego syna od mojego boku, gdy twoja służebnica spała, i przyłożyła go do swoich piersi, a swego martwego syna położyła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w środku nocy i zabrała mojego syna od mojego boku, kiedy ja, twoja służebnica, spałam, i przyłożyła go do swoich piersi, a swojego zmarłego syna przyłożyła do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wśród nocy i podczas gdy służebnica twoja spała, wzięła mojego syna od mego boku i ułożyła go na swym łonie, a swego zmarłego syna położyła na 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встала вранці годувати мого сина, і він був мертвий. І ось вранці я його пізнала, і ось це не був мій син, якого я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wstała wśród nocy, zabrała od mego boku mojego syna, kiedy twa służebnica spała oraz położyła go na swym łonie; zaś swego martwego syna położyła na 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wstała w środku nocy i wzięła mego syna ode mnie, podczas gdy twoja niewolnica spała, i położyła go przy swej piersi, a swego martwego syna położyła przy mojej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twoja służąca spała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2024-05-29T21:04:05Z</dcterms:modified>
</cp:coreProperties>
</file>