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Chuszaia — w Aszer i 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Husai, w Aser i w 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Husi, w Azer i w Balot.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u Asera, łącznie ze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był w Aszer i w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miał terytorium Asera i 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obszarze Asera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[terytorium pokolenia] Aszera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Ваана син Хусія в Маалаті,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– w Aszerze i w Bealot;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2024-05-10T16:56:17Z</dcterms:modified>
</cp:coreProperties>
</file>