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88"/>
        <w:gridCol w:w="2287"/>
        <w:gridCol w:w="2775"/>
        <w:gridCol w:w="3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Szimei, syn Eli, w Beniaminie.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2024-05-09T20:35:56Z</dcterms:modified>
</cp:coreProperties>
</file>