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wyznaczył przymusowych robotników z całego Izraela, a było ich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wyznaczył do publicznych robót trzydzieści tysięcy robotników z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zażądał pracy przymusowej od całego Izraela. Praca przymusowa objęła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наклав цар данину на всього Ізраїля, і данина була тридцять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kazał pobrać z całego Israela trzydzieści tysięcy ludzi odrabiających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2024-05-13T09:30:42Z</dcterms:modified>
</cp:coreProperties>
</file>