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cielcach, trzech zwróconych na północ, trzech zwróconych na zachód, trzech zwróconych na południe i trzech zwróconych na wschód, a morze było od góry, a wszystkie ich zady były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stała na dwunastu cielcach: trzy były zwrócone na północ, trzy na zachód, trzy na południe i trzy na wschód. Tyłami zwrócone były do wewnątrz. Zbiornik z wodą znajdował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na dwunastu wołach. Trzy były zwrócone na północ, trzy — na zachód, trzy — na południe i trzy — na wschód.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z wierzchu, a wszystkie ich zady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morze stało na dwunastu wołach; trzy patrzały na północy, a trzy patrzały ku zachodowi, a trzy patrzały ku południowi, a trzy patrzały ku wschodowi; a morze stało na nich z wierzchu, a wszystkie zady ich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dwunaście wolech, z których trzej patrzali na północy, a trzej na zachód słońca, a trzej na południe, a trzej na wschód słońca, a morze na nich z wierzchu było; których pośladki wszytkie się wewnątrz kryły.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wołach. Trzy zwracały się ku północy, trzy na zachód, trzy na południe i trzy na wschód. Morze to znajdowało się nad nimi u góry, a wszystkie ich zady [zwracały się]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ona na dwunastu bykach, z których trzy były zwrócone ku północy, trzy ku zachodowi, trzy ku południowi, a trzy ku wschodowi, kadź zaś była na nich z wierzchu, a zady ich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wołach: trzy zwracały się ku północy, trzy ku zachodowi, trzy ku południu i trzy ku wschodowi. Morze znajdowało się na nich. Ich zady zaś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ustawione na dwunastu posągach wołów, z których trzy były zwrócone przodem na północ, trzy na zachód, trzy na południe i trzy na wschód, tyłem zaś do środka. Na nich wspierało się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Spoczywało ono na dwunastu wołach. Trzy spoglądały na północ, trzy na zachód, trzy na południe, a trzy na wschód. Morze spoczywało na nich, wszystkie zaś tylne części ich [ciała]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поклав десять мехонотів, пять з правого боку по стороні дому і пять з лівого боку по стороні дому і море з боку дому, з права, до сходу, від північної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Spoczywał on na dwunastu bykach; trzy zwracały się ku północy, trzy zwracały się ku zachodowi, trzy zwracały się ku południowi, a trzy zwracały się ku wschodowi; zaś Wodozbiór był na nich, z wierzchu, a wszystkie ich tyły były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bykach: trzech zwróconych ku północy i trzech zwróconych ku zachodowi, i trzech zwróconych ku południowi, i trzech zwróconych ku wschodowi: morze zaś było na nich u góry, a wszystkie ich zady były skierowane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2024-05-31T22:06:49Z</dcterms:modified>
</cp:coreProperties>
</file>