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nakłoni nasze serca ku sobie, byśmy kroczyli wszystkimi Jego drogami, przestrzegali Jego przykazań i ustaw, i praw, które nadał naszym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2024-05-09T19:17:00Z</dcterms:modified>
</cp:coreProperties>
</file>