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ziemi, którą mu dałem, i odrzucę świątynię, którą poświęciłem dla mojego imienia. Izrael stanie się przypowieścią i docinkiem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wytracę Izraela z ziemi, którą mu dałem, a dom, który poświęciłem swojemu imieniu, odrzucę sprzed swojego oblicza. Izrael zaś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 i pośmiewiskiem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wytracę Izraela z ziemi, którąm im dał, a dom, którym poświęcił imieniowi memu, odrzucę od oblicza mego, a będzie Izrael przypowieścią i baśnią 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Izraela z ziemie, którąm im dał, i kościół, którym poświęcił imieniowi memu, odrzucę od oblicza mego i będzie Izrael na przypowieść i baśń wszytkim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powierzchni ziemi, którą im dałem, a świątynię, którą poświęciłem memu imieniu, odtrącę od mego oblicza. Izrael zaś będzie przedmiotem przypowieści i pośmiewiska u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zgładzę Izraela z powierzchni ziemi, którą im dałem, a przybytek, który poświęciłem dla imienia mojego, usunę sprzed mojego oblicza i stanie się Izrael osnową przypowieści i przedmiotem drwin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zgładzę Izraela z powierzchni ziemi, którą im dałem, a dom, który poświęciłem Mojemu imieniu, usunę sprzed Mego oblicza. Izrael stanie się przedmiotem przypowieści i pośmiewiskiem u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wytępię Izraela i usunę ich z ziemi, którą im dałem, a dom, który uświęciłem moim imieniem, odrzucę od siebie. Izrael zaś stanie się przestrogą, a nawet pośmiewiskiem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Izraela z ziemi, którą mu dałem, a Świątynię, którą poświęciłem Imieniu mojemu, odrzucę sprzed oblicza mego. Izrael stanie się przedmiotem przysłowia i pośmiewiskiem u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 Ізраїля з землі, яку Я їм дав, і цей дім, якого Я освятив моєму імені, відкину з перед мого лиця, і буде Ізраїль на знищення і на поголоску в усіх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zgładzę Israela z powierzchni ziemi, którą im oddałem oraz usunę sprzed Mojego oblicza Przybytek, który poświęciłem Mojemu Imieniu; a Israel będzie przypowieścią i urągowiskiem 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zgładzę Izraela z powierzchni ziemi, którą im dałem; a dom, który uświęciłem dla swego imienia, odrzucę sprzed mego oblicza, Izrael zaś stanie się przysłowiem oraz urągowiskiem wśród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2024-05-21T13:49:31Z</dcterms:modified>
</cp:coreProperties>
</file>