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(mu) odpowiedzą: Za to, że opuścili JAHWE, swojego Boga, który wyprowadził ich ojców z ziemi egipskiej, a uchwycili się innych bogów i kłaniali się im, i służyli im – dlatego JAHWE sprowadził na nich całe to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2024-05-21T20:11:28Z</dcterms:modified>
</cp:coreProperties>
</file>