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Judy, i zapytał ich: Kim wy jesteście? A oni odpowiedzieli: Jesteśmy braćmi Achazjasza, a schodzimy (w dół) pozdrowić* synów króla i synów królowej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braci króla Judy, Achazjasza, i zapytał: Kim wy jesteście? Jesteśmy braćmi Achazjasza — odpowiedzieli. — Wybraliśmy się odwiedzić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króla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Judy, i zapytał: Kim jesteście? Odpowiedzieli: Jesteśmy braćmi Achazjasza i idziemy pozdrowić synów króla i synów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Jehu znalazł u braci Ochozyjasza króla Judzkiego, i rzekł: Któście wy? I odpowiedzieli: Braciaśmy Ochozyjaszowi, a idziemy, abyśmy pozdrowili syny królewskie, i syny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bracią Ochozjasza, króla Judzkiego, i rzekł do nich: Coście wy zacz? Którzy odpowiedzieli: Jesteśmy bracia Ochozjaszowi i przyszliśmy nawiedzić zdrowie synów królewskich i synów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 braci Ochozjasza, króla judzkiego, i zapytał: Kim wy jesteście? Odpowiedzieli: Jesteśmy braćmi Ochozjasza i przyszliśmy pozdrowić synów króla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judzkiego, i zapytał ich: Kto wy jesteście? A oni odpowiedzieli: Jesteśmy braćmi Achazjasza i wybraliśmy się, aby pozdrowić synów królewskich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 Jehu braci Achazjasza, króla Judy, i zapytał: Kim jesteście? Odpowiedzieli: Jesteśmy braćmi Achazjasza. Przyszliśmy, aby pozdrowić synów królewskich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braci Ochozjasza, króla judzkiego, i zapytał ich: „Kim jesteście?”. Odpowiedzieli: „Jesteśmy braćmi Ochozjasza i idziemy pozdrowić synów króla i królowej matki”.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Jehu braci Ochozjasza, króla Judy, i zapytał: - Kto wy jesteście? Odpowiedzieli: - My jesteśmy braćmi Ochozjasza. Zstępujemy z pozdrowieniem dla synów królewskich i synów Wielkiej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знайшов братів Охозії царя Юди і сказав: Чиї ви? І сказали: Ми брати Охозії і ми прийшли в мирі до синів царя і синів володарки.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napotkał braci króla judzkiego Achazji i się zapytał: Kim wy jesteście? Zatem odpowiedzieli: My jesteśmy braćmi Achazji; a przyszliśmy, by odwiedzić królewskich synów oraz synów królewskiej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napotkał braci Achazjasza, króla Judy. Kiedy do nich rzekł: ”Kim jesteście?”, powiedzieli: ”Jesteśmy braćmi Achazjasza i idziemy zapytać, czy się wiedzie synom króla i synom pani”.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pozdrowić, </w:t>
      </w:r>
      <w:r>
        <w:rPr>
          <w:rtl/>
        </w:rPr>
        <w:t>לִׁשְלֹום</w:t>
      </w:r>
      <w:r>
        <w:rPr>
          <w:rtl w:val="0"/>
        </w:rPr>
        <w:t xml:space="preserve"> , em. na: pomścić, odpłacić, </w:t>
      </w:r>
      <w:r>
        <w:rPr>
          <w:rtl/>
        </w:rPr>
        <w:t>לְׁשַּלֵם</w:t>
      </w:r>
      <w:r>
        <w:rPr>
          <w:rtl w:val="0"/>
        </w:rPr>
        <w:t xml:space="preserve"> . Wyłaniałby się wówczas obraz: Jesteśmy towarzyszami (broni) (traktując </w:t>
      </w:r>
      <w:r>
        <w:rPr>
          <w:rtl/>
        </w:rPr>
        <w:t>אָח</w:t>
      </w:r>
      <w:r>
        <w:rPr>
          <w:rtl w:val="0"/>
        </w:rPr>
        <w:t xml:space="preserve"> jako towarzysz, zob. &lt;x&gt;120 9:2&lt;/x&gt;) Achazjasza i idziemy pomścić synów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2024-05-19T01:35:12Z</dcterms:modified>
</cp:coreProperties>
</file>