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9"/>
        <w:gridCol w:w="5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Jedź ze mną i przyjrzyj się mojej żarliwości dla JAHWE. I pozwolił mu jechać ze sobą na swoim rydwanie.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Jedź ze mną — zaprosił — i przyjrzyj się mojej żarliwości dla JAHWE. I pozwolił mu jechać ze sobą w rydwanie.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Jedź ze mną i zobaczysz moją gorliwość dla JAHWE. I wiózł go na swoim rydwanie.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Jedź ze mną, a przypatrz się gorliwości mojej za Pana. A tak wiózł go na wozie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Jedź ze mną a oglądaj zarzliwość moję o JAHWE. A wziąwszy go na swój wóz,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Chodź ze mną, a zobaczysz moją gorliwość wobec Pana. I jechał z nim na swoim rydwanie.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Jedź ze mną i przyjrzyj się mojej gorliwości dla Pana. I pozwolił mu jechać z sobą na swoim rydwanie.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Chodź ze mną i zobacz moją gorliwość w sprawach JAHWE. I pojechał z nim na rydwanie.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wtedy: „Chodź ze mną, a zobaczysz, jak jestem oddany JAHWE”. Kazał mu więc jechać ze sobą w jego rydwanie.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- Jedź ze mną i przypatrz się mojej gorliwości dla Jahwe. I wziął go na swoim rydwanie.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нього: Ходи зі мною і гляди як я ревную за Господом Саваотом. І посадив його в своїй колісниці.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 niego powiedział: Pójdź ze mną i zobacz moją żarliwość dla WIEKUISTEGO. Tak wsadzono go do jego powozu.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rzekł: ”Jedź ze mną i przyjrzyj się, jak nie toleruję rywalizacji z Jehową”. I wieźli go z nim jego rydwanem wojennym.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2024-05-19T01:48:18Z</dcterms:modified>
</cp:coreProperties>
</file>