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0"/>
        <w:gridCol w:w="67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Jedź ze mną i przyjrzyj się mojej żarliwości dla JAHWE. I pozwolił mu jechać ze sobą na swoim rydwanie.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2024-05-26T06:12:06Z</dcterms:modified>
</cp:coreProperties>
</file>