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wybić wszystkich, którzy pozostali Achabowi w Samarii, aż do jego wytępienia, według Słowa JAHWE, które wypowiedział do Eliasza.*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2024-05-18T23:36:47Z</dcterms:modified>
</cp:coreProperties>
</file>