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Zwołajcie teraz do mnie wszystkich proroków Baala, wszystkich, którzy mu służą, i wszystkich jego kapłanów, niech nikogo nie braknie, gdyż chcę złożyć wielką ofiarę dla Baala. Ten, kogo zabraknie, nie pozostanie przy życiu. Jehu jednak czynił to podstępnie, po to, by wygubić sługi Baala.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2024-05-19T02:42:25Z</dcterms:modified>
</cp:coreProperties>
</file>