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aby złożyć ofiary krwawe i ofiary całopalne. A Jehu ustawił sobie na zewnątrz osiemdziesięciu* ludzi i powiedział do nich: Ten, kto pozwoli, aby ocalał jakiś człowiek z tych ludzi, których wyprowadzam w wasze ręce – tego dusza za jego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weszli, aby złożyć ofiary krwawe i całopalne. Jehu natomiast ustawił sobie na zewnątrz osiemdziesięciu zbrojnych i zagroził im: Ten, komu się wymknie choćby jeden z tych ludzi, których wydaję dziś w wasze ręce, zapłaci za to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więc, aby złożyć ofiary i całopalenia. Lecz Jehu postawił sobie na zewnątrz osiemdziesięciu mężczyzn, którym powiedział: Jeśli ujdzie ktokolwiek z tego ludu, który wydaję w wasze ręce, to wasze życie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weszli, aby sprawowali ofiary, i całopalenia. Ale Jehu sporządził był sobie na dworze ośmdziesiąt mężów, którym był rzekł: Jeźliby kto uszedł z ludu tego, który ja podawam w ręce wasze, dusza wasza będzie za duszę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weszli, aby czynili ofiary i całopalenia, a Jehu nagotował był sobie przed zborem ośmdziesiąt mężów i rzekł im: Ktokolwiek uciecze z tych ludzi, które ja przywiodę w ręce wasze, dusza jego będzie za duszę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wyszedł, aby złożyć ofiary krwawe i całopalne. Jehu postawił na zewnątrz osiemdziesięciu swoich ludzi i powiedział: Ktokolwiek by pozwolił ujść komuś z ludzi, których ja wydaję w wasze ręce, zapłaci swoim życiem za życie zbiega.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aby złożyć ofiary krwawe i całopalne. Jehu tymczasem ustawił sobie na zewnątrz osiemdziesięciu wojowników i rzekł: Jeśliby ktoś pozwolił wymknąć się komukolwiek z tych ludzi, których ja wydaję w wasze ręce, przypłaci to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Weszli, aby złożyć ofiary krwawe i ofiary całopalne. Jehu zaś postawił na dziedzińcu osiemdziesięciu ludzi i powiedział: Kto pozwoli uciec jednemu z tych ludzi, których wydaję w wasze ręce, odda swoje życie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podeszli, aby złożyć ofiary i całopalenia. Jehu zaś postawił na zewnątrz osiemdziesięciu swoich ludzi, którym wydał rozkaz: „Ktokolwiek pozwoli uciec któremuś z tych ludzi, których ja wydaję w wasze ręce, zapłaci swoim życiem za jego 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Rozpoczęto składać krwawe ofiary i całopalenia. Jehu postawił sobie na zewnątrz osiemdziesięciu ludzi i zagroził: - Ten, kto pozwoli ujść [któremuś] z tych mężów, których ja dałem w wasze ręce, odda swoje życie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ввійшов, щоб принести жертви і цілопалення. І Ія поставив собі поза вісімдесять мужів і сказав: Якщо спасеться якийсь чоловік з мужів, яких я вводжу до ваших рук, ваша душа за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weszli, aby sprawdzić rzeźne ofiary i całopalenia. Zaś Jehu postawił sobie na dworze osiemdziesięciu ludzi i powiedział: Jeśli ujdzie któryś z tych ludzi, co ich wydaję w wasze ręce – wtedy życie każdego z was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weszli, by złożyć ofiary i całopalenia, Jehu zaś ustawił na zewnątrz do swojej dyspozycji osiemdziesięciu mężczyzn i powiedział: ”Jeśli ujdzie jakiś mąż spośród mężów, których wydaję w wasze ręce, dusza jednego będzie za duszę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3.000.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 dusza za jego duszę, </w:t>
      </w:r>
      <w:r>
        <w:rPr>
          <w:rtl/>
        </w:rPr>
        <w:t>נַפְׁשֹוּתַחַת נַפְׁשֹו</w:t>
      </w:r>
      <w:r>
        <w:rPr>
          <w:rtl w:val="0"/>
        </w:rPr>
        <w:t xml:space="preserve"> , idiom: zapłaci za to własnym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2024-05-26T14:22:27Z</dcterms:modified>
</cp:coreProperties>
</file>