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weszli, aby złożyć ofiary krwawe i ofiary całopalne. A Jehu ustawił sobie na zewnątrz osiemdziesięciu* ludzi i powiedział do nich: Ten, kto pozwoli, aby ocalał jakiś człowiek z tych ludzi, których wyprowadzam w wasze ręce – tego dusza za jego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3.000.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tego dusza za jego duszę, </w:t>
      </w:r>
      <w:r>
        <w:rPr>
          <w:rtl/>
        </w:rPr>
        <w:t>נַפְׁשֹוּתַחַת נַפְׁשֹו</w:t>
      </w:r>
      <w:r>
        <w:rPr>
          <w:rtl w:val="0"/>
        </w:rPr>
        <w:t xml:space="preserve"> , idiom: zapłaci za to własnym życiem.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2024-05-19T01:34:06Z</dcterms:modified>
</cp:coreProperties>
</file>