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7"/>
        <w:gridCol w:w="2326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wynieśli pomniki domu Baala i spalili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2024-05-19T02:44:53Z</dcterms:modified>
</cp:coreProperties>
</file>