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7"/>
        <w:gridCol w:w="2180"/>
        <w:gridCol w:w="2645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wytępił więc Baala z 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2024-05-26T10:12:50Z</dcterms:modified>
</cp:coreProperties>
</file>