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spełniłeś to, co według Mnie prawe, i postąpiłeś z rodem Achaba tak, jak zamierzałem, twoi potomkowie będą zasiadać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powiedział do Jehu: Ponieważ dobrze wykonałeś, co było słuszne w moich oczach, według wszystkich zamiarów mego serca postąpiłeś z domem Achaba, dlatego synowie twoi aż do czwartego pokolenia będą zasiadali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Jehu: Ponieważ dobrze spełniłeś to, co prawe w moich oczach, i uczyniłeś rodowi Achaba to wszystko, co było zgodne z moją wolą, twoi potomkowie będą zasiadać na tronie izraelskim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Jehu: Ponieważ dobrze postąpiłeś, czyniąc to, co prawe w Moich oczach, i uczyniłeś domowi Achaba wszystko, co było zgodne z zamysłem Mego serca, twoi synowie będą zasiadali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Jehu: „Ponieważ postąpiłeś dobrze, wykonując to, co uważam za słuszne, i spełniłeś wszystkie moje zamiary względem domu Achaba, to twoi synowie do czwartego pokolenia będą zasiadać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Jehu: - Ponieważ dobrze postąpiłeś, wykonując to, co było słuszne w moich oczach, [i] całkowicie według moich myśli uczyniłeś domowi Achaba, synowie czwartego pokolenia twojego [rodu] będą zasiadać na tronie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Ія: Томущо ти полюбив чинити те, що миле в моїх очах і ти вчинив з домом Ахаава все, що в моїм серці, сини четвертого покоління сидітимуть в тебе на престолі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Jehu: Ponieważ dobrze spełniłeś to, co jest prawe w Moich oczach oraz postąpiłeś z domem Ahaba według Mojej woli – twoi synowie będą zasiadać na tronie Israela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Jehu: ”Ponieważ postąpiłeś dobrze, czyniąc to, co słuszne w moich oczach, i postąpiłeś z domem Achaba zgodnie ze wszystkim, co było w moim sercu, więc, aż do czwartego pokolenia będą ci zasiadać synowie na tronie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2024-05-26T23:17:27Z</dcterms:modified>
</cp:coreProperties>
</file>