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Jehu nie pilnował tego, by całym sercem postępować według Prawa JAHWE, Boga Izraela. Nie odstąpił od grzechów Jeroboama, przez które doprowadził (on)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2024-05-26T10:10:27Z</dcterms:modified>
</cp:coreProperties>
</file>