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7"/>
        <w:gridCol w:w="6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 zaś, w których Jehu panował nad Izraelem w Samarii, było dwadzieścia osiem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2024-05-18T23:55:19Z</dcterms:modified>
</cp:coreProperties>
</file>