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zatem do nich drugi list,* tej treści: Jeśli jesteście ze mną i chcecie słuchać mojego głosu, to zbierzcie głowy mężczyzn, synów waszego pana,** i przyjdźcie do mnie do Jizreela jutro o tej porze. A synowie króla, siedemdziesięciu, (mieszkali) u dostojników miasta, którzy ich wychowywali.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list po raz drugi.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pana : w MT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2024-05-19T03:34:24Z</dcterms:modified>
</cp:coreProperties>
</file>