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doszedł do nich ten list, wzięli synów króla, ścięli ich, siedemdziesięciu, włożyli ich głowy do koszów i wysłali do niego do Jizreela.*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21:21&lt;/x&gt;; &lt;x&gt;120 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2024-05-18T23:33:29Z</dcterms:modified>
</cp:coreProperties>
</file>