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srebra przynoszonego do domu JAHWE nie wykonywano jednak srebrnych mis,* gasideł,** kropielnic,*** trąb, żadnych przyborów złotych ani przyborów srebrnych,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srebra przynoszonego do świątyni JAHWE nie wykonywano jednak srebrnych mis, gasideł, kropielnic, trąb, żadnych przyborów złotych ani srebrnych.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dawano je robotnikom, którzy naprawiali za nie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rzemieślnikom przełożonym nad robotą dawali je, i poprawiali za nie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bowiem, którzy robili, dawano je, aby oprawowany był kościół PANSKI;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wydawano je robotnikom, którzy używali ich do naprawy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Wszelako z pieniędzy, które wnoszono do świątyni Pana, nie sporządzano dla świątyni Pana srebrnych miednic, szczypiec, kropielnic, trąb ani żadnych przyborów złotych, ani przyborów srebrnych,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tego srebra nie wykonywano do domu JAHWE, srebrnych kubków, noży, mis, trąbek, żadnych złotych i żadnych srebrnych naczyń,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Monet przynoszonych do domu JAHWE nie przeznaczano do wyrobu naczyń srebrnych, szczypiec do lamp, kropielnic lub trąb ani żadnych innych przedmiotów złotych i srebrnych używanych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Jednakowoż z pieniędzy, które napływały do Świątyni Jahwe, nie sprawiano dla Świątyni Jahwe srebrnych waz, nożów, kropielnic, trąb oraz wszelkich naczyń złotych i sprzętów srebrnych,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не будуть виготовлені для господнього дому сріблі двері, цвяхи, посудини і труби, всякий золотий посуд і сріблий посуд, зі срібла внесеного до господнього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pieniędzy, które przynoszono do Przybytku WIEKUISTEGO, nie sporządzono srebrnych miednic, szczypiec, kropielnic, trąb oraz innych srebrnych, czy złotych naczyń do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dawano je bowiem wykonawcom prac, ci zaś naprawiali za nie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misa, </w:t>
      </w:r>
      <w:r>
        <w:rPr>
          <w:rtl/>
        </w:rPr>
        <w:t>סַף</w:t>
      </w:r>
      <w:r>
        <w:rPr>
          <w:rtl w:val="0"/>
        </w:rPr>
        <w:t xml:space="preserve"> (saf), w &lt;x&gt;20 12:22&lt;/x&gt; wg G: przy progu, λήμψεσθε δὲ δέσμην ὑσσώπου καὶ βάψαντες ἀπὸ τοῦ αἵματος τοῦ παρὰ τὴν θύραν.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gasidła, </w:t>
      </w:r>
      <w:r>
        <w:rPr>
          <w:rtl/>
        </w:rPr>
        <w:t>מְזַּמְרֹות</w:t>
      </w:r>
      <w:r>
        <w:rPr>
          <w:rtl w:val="0"/>
        </w:rPr>
        <w:t xml:space="preserve"> , zob. &lt;x&gt;110 7:50&lt;/x&gt;; &lt;x&gt;300 52:18&lt;/x&gt;.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kropielnice, </w:t>
      </w:r>
      <w:r>
        <w:rPr>
          <w:rtl/>
        </w:rPr>
        <w:t>מִזְרָק</w:t>
      </w:r>
      <w:r>
        <w:rPr>
          <w:rtl w:val="0"/>
        </w:rPr>
        <w:t xml:space="preserve"> , zob. &lt;x&gt;110 7:40&lt;/x&gt;.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2024-05-27T23:44:46Z</dcterms:modified>
</cp:coreProperties>
</file>