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powstali i zawiązali sprzysiężenie, i targnęli się na Joasza (w) Bet-Millo,* gdy schodził** (do) Silla.***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uknuli przeciwko niemu spisek i targnęli się na niego w Bet-Millo,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zejściu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Jozachar, syn Szimeata, i Jozabad, syn Szomera, byli właśnie tymi sługami, którzy zabili go. A pogrzebali go z jego ojcami w mieście Dawida, a jego syn Amazjasz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zabili go Josachar, syn Semaatowy, i Jozabad, syn Sommerowy; ci słudzy jego zabili go, i umarł. A pochowali go z ojcami jego w mieście Dawidowem, i królował Amazyjasz,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Josachar, syn Semaat, i Josabad, syn Somer, słudzy jego, zabili go i umarł; i pogrzebli go z ojcy jego w Mieście Dawidowym. I królował Amazjas,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Jozabad, syn Szimeata, i Jozabad, syn Szomera, słudzy jego, zabili go, i poniósł śmierć. Pochowano go w Mieście Dawidowym, razem z jego przodkami. A syn jego, Amazjasz,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jego wystąpili i uknuli spisek, i zabili Joasza w domu w Millo, który jest przy zejściu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powstali, uknuli spisek i zamordowali Joasza w pałacu Millo, gdy zstępował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uknuli spisek przeciw niemu i zamordowali go w Bet-Millo, na drodze schodzącej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powstali i uknuli zdradę, i zamordowali Joasa w Bet Millo, gdy schodził do Sillo.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його раби і зробили велику змову і побили Йоаса в домі Малла, що в Ґааллі.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powstali jego słudzy, uknuli spisek oraz zamordowali Joasza w Bet–Millo, które leży przy zejściu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Jozachar, syn Szimeata, i Jehozabad, syn Szomera, jego słudzy, ugodzili go, tak iż poniósł śmierć. Pogrzebano go więc wespół z jego praojcami w Mieście Dawidowym; a w jego miejsce zaczął panować Amacjasz,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Bet-Millo, ּ</w:t>
      </w:r>
      <w:r>
        <w:rPr>
          <w:rtl/>
        </w:rPr>
        <w:t>בֵית מִּלֹא</w:t>
      </w:r>
      <w:r>
        <w:rPr>
          <w:rtl w:val="0"/>
        </w:rPr>
        <w:t xml:space="preserve"> , lub: w domu w Millo.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 schodził, </w:t>
      </w:r>
      <w:r>
        <w:rPr>
          <w:rtl/>
        </w:rPr>
        <w:t>הַּיֹורֵד</w:t>
      </w:r>
      <w:r>
        <w:rPr>
          <w:rtl w:val="0"/>
        </w:rPr>
        <w:t xml:space="preserve"> , lub: schodzącego.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Silla, </w:t>
      </w:r>
      <w:r>
        <w:rPr>
          <w:rtl/>
        </w:rPr>
        <w:t>סִּלָא</w:t>
      </w:r>
      <w:r>
        <w:rPr>
          <w:rtl w:val="0"/>
        </w:rPr>
        <w:t xml:space="preserve"> , hl, lub: na stoku Silla; być może nazwa miejscowości; em. na: (1) trakt, gościniec, </w:t>
      </w:r>
      <w:r>
        <w:rPr>
          <w:rtl/>
        </w:rPr>
        <w:t>מְסִּלָה</w:t>
      </w:r>
      <w:r>
        <w:rPr>
          <w:rtl w:val="0"/>
        </w:rPr>
        <w:t xml:space="preserve"> , tj. schodzącego gościńcem; (2) na stoku Millo, ּ</w:t>
      </w:r>
      <w:r>
        <w:rPr>
          <w:rtl/>
        </w:rPr>
        <w:t>בְמֹורַד מִּלאֹ</w:t>
      </w:r>
      <w:r>
        <w:rPr>
          <w:rtl w:val="0"/>
        </w:rPr>
        <w:t xml:space="preserve"> ; wg G: w Gaalli, τῷ ἐν Γααλλα.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2024-05-28T21:41:09Z</dcterms:modified>
</cp:coreProperties>
</file>