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złe w oczach JAHWE, nie odstąpił od żadnego z grzechów Jeroboama, syna Nebata, przez które doprowadził (on) Izraela do grzechu, (przeciwnie), popełniał 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2024-05-15T18:02:51Z</dcterms:modified>
</cp:coreProperties>
</file>