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niego: Przynieś łuk oraz strzały! I przyniósł mu łuk oraz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tak mu odpowiedział: Przynieś mi łuk oraz strzały! Jehoasz je 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mu: Weź łuk i strzały. Wziął więc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Elizeusz: Wemij łuk i strzały; a wziąwszy 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Elizeusz: Przynieś łuk i strzały. A gdy przyniósł do niego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niego: Weź łuk i strzały! I 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Przynieś łuk i strzały! I 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rozkazał mu: Przynieś łuk i strzały! A kiedy przyniósł do niego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odezwał się do niego: „Weź łuk i strzały”. Kiedy król izraelski wypełnił to polecenie, biorąc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mu: - Przynieś łuk i strzały! Przyniósł mu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 і стрілу, і той взяв собі лук і стрілу.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do niego powiedział: Przynieś łuk i strzały. Więc przyniósł mu łuk oraz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”Weź łuk i strzały”. Wziął sobie zatem łuk i 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2024-05-15T13:16:07Z</dcterms:modified>
</cp:coreProperties>
</file>