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3"/>
        <w:gridCol w:w="1593"/>
        <w:gridCol w:w="6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zaś powiedział do niego: Przynieś łuk oraz strzały! I przyniósł mu łuk oraz strzały.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2024-05-15T08:06:56Z</dcterms:modified>
</cp:coreProperties>
</file>